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9E7D7C0" w14:textId="2CE2D2D9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7689E085" w14:textId="7C6A067E" w:rsidR="00A5678F" w:rsidRDefault="00A5678F" w:rsidP="00E912BF">
      <w:pPr>
        <w:spacing w:after="0" w:line="240" w:lineRule="auto"/>
        <w:rPr>
          <w:rFonts w:ascii="Cambria" w:hAnsi="Cambria"/>
        </w:rPr>
      </w:pPr>
    </w:p>
    <w:p w14:paraId="0DFBADF0" w14:textId="3382687C" w:rsidR="00CB1FDE" w:rsidRPr="00CB1FDE" w:rsidRDefault="00CB1FDE" w:rsidP="00CB1FDE">
      <w:pPr>
        <w:spacing w:after="0" w:line="240" w:lineRule="auto"/>
        <w:jc w:val="center"/>
        <w:rPr>
          <w:rFonts w:ascii="Cambria" w:hAnsi="Cambria"/>
          <w:b/>
          <w:bCs/>
        </w:rPr>
      </w:pPr>
      <w:r w:rsidRPr="00CB1FDE">
        <w:rPr>
          <w:rFonts w:ascii="Cambria" w:hAnsi="Cambria"/>
          <w:b/>
          <w:bCs/>
        </w:rPr>
        <w:t xml:space="preserve">Streets Committee </w:t>
      </w:r>
      <w:r w:rsidR="00570371">
        <w:rPr>
          <w:rFonts w:ascii="Cambria" w:hAnsi="Cambria"/>
          <w:b/>
          <w:bCs/>
        </w:rPr>
        <w:t xml:space="preserve">Minutes </w:t>
      </w:r>
    </w:p>
    <w:p w14:paraId="0B4C8D2F" w14:textId="3775FA01" w:rsidR="00CB1FDE" w:rsidRPr="00CB1FDE" w:rsidRDefault="00723F7E" w:rsidP="00CB1FDE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September</w:t>
      </w:r>
      <w:r w:rsidR="00983652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7</w:t>
      </w:r>
      <w:r w:rsidR="00983652">
        <w:rPr>
          <w:rFonts w:ascii="Cambria" w:hAnsi="Cambria"/>
          <w:b/>
          <w:bCs/>
        </w:rPr>
        <w:t xml:space="preserve"> 2021</w:t>
      </w:r>
    </w:p>
    <w:p w14:paraId="4C2396C8" w14:textId="12D0F202" w:rsidR="00CB1FDE" w:rsidRDefault="00CB1FDE" w:rsidP="00CB1FDE">
      <w:pPr>
        <w:spacing w:after="0" w:line="240" w:lineRule="auto"/>
        <w:jc w:val="center"/>
        <w:rPr>
          <w:rFonts w:ascii="Cambria" w:hAnsi="Cambria"/>
          <w:b/>
          <w:bCs/>
        </w:rPr>
      </w:pPr>
      <w:r w:rsidRPr="00CB1FDE">
        <w:rPr>
          <w:rFonts w:ascii="Cambria" w:hAnsi="Cambria"/>
          <w:b/>
          <w:bCs/>
        </w:rPr>
        <w:t>1:30PM</w:t>
      </w:r>
    </w:p>
    <w:p w14:paraId="4B0AB203" w14:textId="77777777" w:rsidR="00CB1FDE" w:rsidRDefault="00CB1FDE" w:rsidP="00E912BF">
      <w:pPr>
        <w:spacing w:after="0" w:line="240" w:lineRule="auto"/>
        <w:rPr>
          <w:rFonts w:ascii="Cambria" w:hAnsi="Cambria"/>
          <w:b/>
          <w:bCs/>
        </w:rPr>
      </w:pPr>
    </w:p>
    <w:p w14:paraId="0756578D" w14:textId="77777777" w:rsidR="00CB1FDE" w:rsidRDefault="00CB1FDE" w:rsidP="00E912BF">
      <w:pPr>
        <w:spacing w:after="0" w:line="240" w:lineRule="auto"/>
        <w:rPr>
          <w:rFonts w:ascii="Cambria" w:hAnsi="Cambria"/>
          <w:b/>
          <w:bCs/>
        </w:rPr>
      </w:pPr>
    </w:p>
    <w:p w14:paraId="1A3A15F4" w14:textId="77777777" w:rsidR="00221ADB" w:rsidRPr="00221ADB" w:rsidRDefault="00221ADB" w:rsidP="00221ADB">
      <w:pPr>
        <w:spacing w:after="0" w:line="240" w:lineRule="auto"/>
        <w:rPr>
          <w:rFonts w:ascii="Cambria" w:hAnsi="Cambria"/>
          <w:b/>
          <w:bCs/>
        </w:rPr>
      </w:pPr>
    </w:p>
    <w:p w14:paraId="2D775029" w14:textId="77777777" w:rsidR="0014632C" w:rsidRPr="0014632C" w:rsidRDefault="0014632C" w:rsidP="0014632C">
      <w:pPr>
        <w:spacing w:after="0" w:line="240" w:lineRule="auto"/>
        <w:rPr>
          <w:rFonts w:ascii="Cambria" w:hAnsi="Cambria"/>
          <w:b/>
          <w:bCs/>
        </w:rPr>
      </w:pPr>
    </w:p>
    <w:p w14:paraId="5E89026F" w14:textId="75365F48" w:rsidR="00221ADB" w:rsidRDefault="0014632C" w:rsidP="0014632C">
      <w:pPr>
        <w:spacing w:after="0" w:line="240" w:lineRule="auto"/>
        <w:rPr>
          <w:rFonts w:ascii="Cambria" w:hAnsi="Cambria"/>
          <w:b/>
          <w:bCs/>
          <w:u w:val="single"/>
        </w:rPr>
      </w:pPr>
      <w:r w:rsidRPr="0014632C">
        <w:rPr>
          <w:rFonts w:ascii="Cambria" w:hAnsi="Cambria"/>
          <w:b/>
          <w:bCs/>
        </w:rPr>
        <w:t xml:space="preserve">The Streets Committee Meeting was called to order at 1:30 pm on </w:t>
      </w:r>
      <w:r>
        <w:rPr>
          <w:rFonts w:ascii="Cambria" w:hAnsi="Cambria"/>
          <w:b/>
          <w:bCs/>
        </w:rPr>
        <w:t>Tuesday September</w:t>
      </w:r>
      <w:r w:rsidRPr="0014632C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7</w:t>
      </w:r>
      <w:r w:rsidRPr="0014632C">
        <w:rPr>
          <w:rFonts w:ascii="Cambria" w:hAnsi="Cambria"/>
          <w:b/>
          <w:bCs/>
        </w:rPr>
        <w:t xml:space="preserve"> 2021 at the Marysville Borough Office. Present were Council members Steve Copp </w:t>
      </w:r>
      <w:r>
        <w:rPr>
          <w:rFonts w:ascii="Cambria" w:hAnsi="Cambria"/>
          <w:b/>
          <w:bCs/>
        </w:rPr>
        <w:t xml:space="preserve">Leigh Ann Urban </w:t>
      </w:r>
      <w:r w:rsidRPr="0014632C">
        <w:rPr>
          <w:rFonts w:ascii="Cambria" w:hAnsi="Cambria"/>
          <w:b/>
          <w:bCs/>
        </w:rPr>
        <w:t>and Dave Magee Also, present was, Borough Engineer Greg Rogalski, Maintenance Worker Ken Miller</w:t>
      </w:r>
      <w:r>
        <w:rPr>
          <w:rFonts w:ascii="Cambria" w:hAnsi="Cambria"/>
          <w:b/>
          <w:bCs/>
        </w:rPr>
        <w:t xml:space="preserve"> Rob Laman</w:t>
      </w:r>
      <w:r w:rsidRPr="0014632C">
        <w:rPr>
          <w:rFonts w:ascii="Cambria" w:hAnsi="Cambria"/>
          <w:b/>
          <w:bCs/>
        </w:rPr>
        <w:t xml:space="preserve"> and Borough Manager Zachary Border</w:t>
      </w:r>
    </w:p>
    <w:p w14:paraId="2763D349" w14:textId="77777777" w:rsidR="0014632C" w:rsidRDefault="0014632C" w:rsidP="00E912BF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214E7A6B" w14:textId="3822BAC4" w:rsidR="00E912BF" w:rsidRPr="00CB1FDE" w:rsidRDefault="00E912BF" w:rsidP="00E912BF">
      <w:pPr>
        <w:spacing w:after="0" w:line="240" w:lineRule="auto"/>
        <w:rPr>
          <w:rFonts w:ascii="Cambria" w:hAnsi="Cambria"/>
          <w:b/>
          <w:bCs/>
          <w:u w:val="single"/>
        </w:rPr>
      </w:pPr>
      <w:r w:rsidRPr="00CB1FDE">
        <w:rPr>
          <w:rFonts w:ascii="Cambria" w:hAnsi="Cambria"/>
          <w:b/>
          <w:bCs/>
          <w:u w:val="single"/>
        </w:rPr>
        <w:t>Trucks/Equipment:</w:t>
      </w:r>
    </w:p>
    <w:p w14:paraId="394AE781" w14:textId="77777777" w:rsidR="00E912BF" w:rsidRPr="00E912BF" w:rsidRDefault="00E912BF" w:rsidP="00E912BF">
      <w:pPr>
        <w:spacing w:after="0" w:line="240" w:lineRule="auto"/>
        <w:rPr>
          <w:rFonts w:ascii="Cambria" w:hAnsi="Cambria"/>
        </w:rPr>
      </w:pPr>
    </w:p>
    <w:p w14:paraId="5B635E74" w14:textId="451EC3F0" w:rsidR="00E912BF" w:rsidRDefault="00E912BF" w:rsidP="00E912BF">
      <w:pPr>
        <w:spacing w:after="0" w:line="240" w:lineRule="auto"/>
        <w:rPr>
          <w:rFonts w:ascii="Cambria" w:hAnsi="Cambria"/>
          <w:b/>
          <w:bCs/>
          <w:u w:val="single"/>
        </w:rPr>
      </w:pPr>
      <w:r w:rsidRPr="00221ADB">
        <w:rPr>
          <w:rFonts w:ascii="Cambria" w:hAnsi="Cambria"/>
          <w:b/>
          <w:bCs/>
          <w:u w:val="single"/>
        </w:rPr>
        <w:t>New Business</w:t>
      </w:r>
    </w:p>
    <w:p w14:paraId="38218CE5" w14:textId="6AAF0209" w:rsidR="00DA3A5D" w:rsidRDefault="00DA3A5D" w:rsidP="00DA3A5D">
      <w:pPr>
        <w:spacing w:after="0" w:line="240" w:lineRule="auto"/>
        <w:rPr>
          <w:rFonts w:ascii="Cambria" w:hAnsi="Cambria"/>
          <w:b/>
          <w:bCs/>
          <w:u w:val="single"/>
        </w:rPr>
      </w:pPr>
    </w:p>
    <w:p w14:paraId="56EDFF64" w14:textId="41F24A83" w:rsidR="00DA3A5D" w:rsidRPr="0014632C" w:rsidRDefault="00DA3A5D" w:rsidP="00DA3A5D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b/>
          <w:bCs/>
          <w:u w:val="single"/>
        </w:rPr>
      </w:pPr>
      <w:r w:rsidRPr="0014632C">
        <w:rPr>
          <w:rFonts w:ascii="Cambria" w:hAnsi="Cambria"/>
          <w:b/>
          <w:bCs/>
          <w:u w:val="single"/>
        </w:rPr>
        <w:t xml:space="preserve">Removing the 4-hour parking Ordinance from the Square </w:t>
      </w:r>
    </w:p>
    <w:p w14:paraId="188BD3BB" w14:textId="77777777" w:rsidR="0014632C" w:rsidRDefault="0014632C" w:rsidP="0014632C">
      <w:pPr>
        <w:pStyle w:val="ListParagraph"/>
        <w:spacing w:after="0" w:line="240" w:lineRule="auto"/>
        <w:rPr>
          <w:rFonts w:ascii="Cambria" w:hAnsi="Cambria"/>
        </w:rPr>
      </w:pPr>
    </w:p>
    <w:p w14:paraId="701F2094" w14:textId="3CABB995" w:rsidR="0014632C" w:rsidRDefault="0014632C" w:rsidP="0014632C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committee felt the 4-hour parking signs should go back up</w:t>
      </w:r>
      <w:r w:rsidR="001615CE">
        <w:rPr>
          <w:rFonts w:ascii="Cambria" w:hAnsi="Cambria"/>
        </w:rPr>
        <w:t xml:space="preserve">.  They feel </w:t>
      </w:r>
      <w:r>
        <w:rPr>
          <w:rFonts w:ascii="Cambria" w:hAnsi="Cambria"/>
        </w:rPr>
        <w:t>if the</w:t>
      </w:r>
      <w:r w:rsidR="001615CE">
        <w:rPr>
          <w:rFonts w:ascii="Cambria" w:hAnsi="Cambria"/>
        </w:rPr>
        <w:t xml:space="preserve"> signs </w:t>
      </w:r>
      <w:r>
        <w:rPr>
          <w:rFonts w:ascii="Cambria" w:hAnsi="Cambria"/>
        </w:rPr>
        <w:t>are removed</w:t>
      </w:r>
      <w:r w:rsidR="001615CE">
        <w:rPr>
          <w:rFonts w:ascii="Cambria" w:hAnsi="Cambria"/>
        </w:rPr>
        <w:t xml:space="preserve"> it</w:t>
      </w:r>
      <w:r>
        <w:rPr>
          <w:rFonts w:ascii="Cambria" w:hAnsi="Cambria"/>
        </w:rPr>
        <w:t xml:space="preserve"> would hurt </w:t>
      </w:r>
      <w:r w:rsidR="001615CE">
        <w:rPr>
          <w:rFonts w:ascii="Cambria" w:hAnsi="Cambria"/>
        </w:rPr>
        <w:t xml:space="preserve">the </w:t>
      </w:r>
      <w:r>
        <w:rPr>
          <w:rFonts w:ascii="Cambria" w:hAnsi="Cambria"/>
        </w:rPr>
        <w:t>business</w:t>
      </w:r>
      <w:r w:rsidR="001615CE">
        <w:rPr>
          <w:rFonts w:ascii="Cambria" w:hAnsi="Cambria"/>
        </w:rPr>
        <w:t xml:space="preserve">es.  This </w:t>
      </w:r>
      <w:r>
        <w:rPr>
          <w:rFonts w:ascii="Cambria" w:hAnsi="Cambria"/>
        </w:rPr>
        <w:t>this was to be an informational point at the council meeting</w:t>
      </w:r>
      <w:r w:rsidR="001615CE">
        <w:rPr>
          <w:rFonts w:ascii="Cambria" w:hAnsi="Cambria"/>
        </w:rPr>
        <w:t>.</w:t>
      </w:r>
      <w:r>
        <w:rPr>
          <w:rFonts w:ascii="Cambria" w:hAnsi="Cambria"/>
        </w:rPr>
        <w:t xml:space="preserve">  </w:t>
      </w:r>
    </w:p>
    <w:p w14:paraId="0E526335" w14:textId="77777777" w:rsidR="0014632C" w:rsidRDefault="0014632C" w:rsidP="0014632C">
      <w:pPr>
        <w:pStyle w:val="ListParagraph"/>
        <w:spacing w:after="0" w:line="240" w:lineRule="auto"/>
        <w:rPr>
          <w:rFonts w:ascii="Cambria" w:hAnsi="Cambria"/>
        </w:rPr>
      </w:pPr>
    </w:p>
    <w:p w14:paraId="70A2F7DD" w14:textId="11683CF3" w:rsidR="00DA3A5D" w:rsidRPr="00570371" w:rsidRDefault="00DA3A5D" w:rsidP="00DA3A5D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b/>
          <w:bCs/>
          <w:u w:val="single"/>
        </w:rPr>
      </w:pPr>
      <w:r w:rsidRPr="00570371">
        <w:rPr>
          <w:rFonts w:ascii="Cambria" w:hAnsi="Cambria"/>
          <w:b/>
          <w:bCs/>
          <w:u w:val="single"/>
        </w:rPr>
        <w:t xml:space="preserve">No Parking Both side from Verbeke to South State Road  </w:t>
      </w:r>
    </w:p>
    <w:p w14:paraId="66F6FC55" w14:textId="279F46A8" w:rsidR="0014632C" w:rsidRDefault="0014632C" w:rsidP="0014632C">
      <w:pPr>
        <w:pStyle w:val="ListParagraph"/>
        <w:spacing w:after="0" w:line="240" w:lineRule="auto"/>
        <w:rPr>
          <w:rFonts w:ascii="Cambria" w:hAnsi="Cambria"/>
        </w:rPr>
      </w:pPr>
    </w:p>
    <w:p w14:paraId="24666FC7" w14:textId="22BA1BB6" w:rsidR="0014632C" w:rsidRDefault="0014632C" w:rsidP="0014632C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Zach explained there were a number of complaints about cars parking on the north side of Lansvale</w:t>
      </w:r>
      <w:r w:rsidR="001615CE">
        <w:rPr>
          <w:rFonts w:ascii="Cambria" w:hAnsi="Cambria"/>
        </w:rPr>
        <w:t xml:space="preserve"> Street</w:t>
      </w:r>
      <w:r>
        <w:rPr>
          <w:rFonts w:ascii="Cambria" w:hAnsi="Cambria"/>
        </w:rPr>
        <w:t xml:space="preserve"> and causing a potential hazard for vehicles turning onto </w:t>
      </w:r>
      <w:r w:rsidR="00570371">
        <w:rPr>
          <w:rFonts w:ascii="Cambria" w:hAnsi="Cambria"/>
        </w:rPr>
        <w:t>L</w:t>
      </w:r>
      <w:r>
        <w:rPr>
          <w:rFonts w:ascii="Cambria" w:hAnsi="Cambria"/>
        </w:rPr>
        <w:t xml:space="preserve">ansvale from 11/15. The committee agreed to send this to council for approval.    </w:t>
      </w:r>
    </w:p>
    <w:p w14:paraId="787B274A" w14:textId="77777777" w:rsidR="0014632C" w:rsidRDefault="0014632C" w:rsidP="0014632C">
      <w:pPr>
        <w:pStyle w:val="ListParagraph"/>
        <w:spacing w:after="0" w:line="240" w:lineRule="auto"/>
        <w:rPr>
          <w:rFonts w:ascii="Cambria" w:hAnsi="Cambria"/>
        </w:rPr>
      </w:pPr>
    </w:p>
    <w:p w14:paraId="4DB48A0F" w14:textId="349B233C" w:rsidR="00DA3A5D" w:rsidRPr="00570371" w:rsidRDefault="00DA3A5D" w:rsidP="00DA3A5D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b/>
          <w:bCs/>
          <w:u w:val="single"/>
        </w:rPr>
      </w:pPr>
      <w:r w:rsidRPr="00570371">
        <w:rPr>
          <w:rFonts w:ascii="Cambria" w:hAnsi="Cambria"/>
          <w:b/>
          <w:bCs/>
          <w:u w:val="single"/>
        </w:rPr>
        <w:t>902 – Recycling Program Development and Implementation</w:t>
      </w:r>
    </w:p>
    <w:p w14:paraId="3EA382A6" w14:textId="21D7E995" w:rsidR="0014632C" w:rsidRDefault="0014632C" w:rsidP="0014632C">
      <w:pPr>
        <w:pStyle w:val="ListParagraph"/>
        <w:spacing w:after="0" w:line="240" w:lineRule="auto"/>
        <w:rPr>
          <w:rFonts w:ascii="Cambria" w:hAnsi="Cambria"/>
        </w:rPr>
      </w:pPr>
    </w:p>
    <w:p w14:paraId="7328B358" w14:textId="64935E55" w:rsidR="0014632C" w:rsidRPr="00DA3A5D" w:rsidRDefault="0014632C" w:rsidP="0014632C">
      <w:pPr>
        <w:pStyle w:val="ListParagraph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Zach discussed a recycling grant program that could help the borough purchase a new leaf vacuum and box the grant would cover 90 percent and the borough would have a 10 percent match</w:t>
      </w:r>
      <w:r w:rsidR="00570371">
        <w:rPr>
          <w:rFonts w:ascii="Cambria" w:hAnsi="Cambria"/>
        </w:rPr>
        <w:t>. The committee liked the idea and recommend</w:t>
      </w:r>
      <w:r w:rsidR="001615CE">
        <w:rPr>
          <w:rFonts w:ascii="Cambria" w:hAnsi="Cambria"/>
        </w:rPr>
        <w:t>ed</w:t>
      </w:r>
      <w:r>
        <w:rPr>
          <w:rFonts w:ascii="Cambria" w:hAnsi="Cambria"/>
        </w:rPr>
        <w:t xml:space="preserve"> this to </w:t>
      </w:r>
      <w:r w:rsidR="00570371">
        <w:rPr>
          <w:rFonts w:ascii="Cambria" w:hAnsi="Cambria"/>
        </w:rPr>
        <w:t xml:space="preserve">the </w:t>
      </w:r>
      <w:r>
        <w:rPr>
          <w:rFonts w:ascii="Cambria" w:hAnsi="Cambria"/>
        </w:rPr>
        <w:t>finance</w:t>
      </w:r>
      <w:r w:rsidR="00570371">
        <w:rPr>
          <w:rFonts w:ascii="Cambria" w:hAnsi="Cambria"/>
        </w:rPr>
        <w:t xml:space="preserve"> committee to find the money for the match. </w:t>
      </w:r>
      <w:r>
        <w:rPr>
          <w:rFonts w:ascii="Cambria" w:hAnsi="Cambria"/>
        </w:rPr>
        <w:t xml:space="preserve">  </w:t>
      </w:r>
    </w:p>
    <w:p w14:paraId="3A0C2731" w14:textId="77777777" w:rsidR="00D8229C" w:rsidRPr="00221ADB" w:rsidRDefault="00D8229C" w:rsidP="00D8229C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7FCF6686" w14:textId="0BE1E895" w:rsidR="00E912BF" w:rsidRPr="00221ADB" w:rsidRDefault="00E912BF" w:rsidP="00E912BF">
      <w:pPr>
        <w:spacing w:after="0" w:line="240" w:lineRule="auto"/>
        <w:rPr>
          <w:rFonts w:ascii="Cambria" w:hAnsi="Cambria"/>
          <w:b/>
          <w:bCs/>
          <w:u w:val="single"/>
        </w:rPr>
      </w:pPr>
      <w:r w:rsidRPr="00221ADB">
        <w:rPr>
          <w:rFonts w:ascii="Cambria" w:hAnsi="Cambria"/>
          <w:b/>
          <w:bCs/>
          <w:u w:val="single"/>
        </w:rPr>
        <w:t>Old Business</w:t>
      </w:r>
    </w:p>
    <w:p w14:paraId="4FE26D24" w14:textId="73F24759" w:rsidR="00D8229C" w:rsidRDefault="00E912BF" w:rsidP="00570371">
      <w:pPr>
        <w:pStyle w:val="ListParagraph"/>
        <w:numPr>
          <w:ilvl w:val="0"/>
          <w:numId w:val="15"/>
        </w:numPr>
        <w:spacing w:after="0" w:line="240" w:lineRule="auto"/>
        <w:rPr>
          <w:rFonts w:ascii="Cambria" w:hAnsi="Cambria"/>
        </w:rPr>
      </w:pPr>
      <w:r w:rsidRPr="00570371">
        <w:rPr>
          <w:rFonts w:ascii="Cambria" w:hAnsi="Cambria"/>
        </w:rPr>
        <w:t>South Main Street Bridge Project</w:t>
      </w:r>
    </w:p>
    <w:p w14:paraId="30A812B3" w14:textId="3A137117" w:rsidR="00570371" w:rsidRPr="00570371" w:rsidRDefault="00570371" w:rsidP="00570371">
      <w:pPr>
        <w:pStyle w:val="ListParagraph"/>
        <w:spacing w:after="0" w:line="240" w:lineRule="auto"/>
        <w:ind w:left="1080"/>
        <w:rPr>
          <w:rFonts w:ascii="Cambria" w:hAnsi="Cambria"/>
        </w:rPr>
      </w:pPr>
      <w:r>
        <w:rPr>
          <w:rFonts w:ascii="Cambria" w:hAnsi="Cambria"/>
        </w:rPr>
        <w:t>The committee discussed the evaluations that were done by the committee members and the consultant</w:t>
      </w:r>
      <w:r w:rsidR="001615CE">
        <w:rPr>
          <w:rFonts w:ascii="Cambria" w:hAnsi="Cambria"/>
        </w:rPr>
        <w:t>.  The committee</w:t>
      </w:r>
      <w:r>
        <w:rPr>
          <w:rFonts w:ascii="Cambria" w:hAnsi="Cambria"/>
        </w:rPr>
        <w:t xml:space="preserve"> decided to move the discussion to work session for further discussion.   </w:t>
      </w:r>
    </w:p>
    <w:p w14:paraId="4E4C0395" w14:textId="122C80D0" w:rsidR="00570371" w:rsidRDefault="00570371" w:rsidP="00570371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50566B1A" w14:textId="1E579F7C" w:rsidR="001615CE" w:rsidRDefault="001615CE" w:rsidP="00570371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228E2620" w14:textId="42595771" w:rsidR="001615CE" w:rsidRDefault="001615CE" w:rsidP="00570371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787C5E44" w14:textId="56395D33" w:rsidR="001615CE" w:rsidRDefault="001615CE" w:rsidP="00570371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71B94929" w14:textId="77777777" w:rsidR="001615CE" w:rsidRDefault="001615CE" w:rsidP="00570371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7F80315A" w14:textId="77777777" w:rsidR="00570371" w:rsidRPr="00570371" w:rsidRDefault="00570371" w:rsidP="00570371">
      <w:pPr>
        <w:pStyle w:val="ListParagraph"/>
        <w:spacing w:after="0" w:line="240" w:lineRule="auto"/>
        <w:ind w:left="1080"/>
        <w:rPr>
          <w:rFonts w:ascii="Cambria" w:hAnsi="Cambria"/>
        </w:rPr>
      </w:pPr>
    </w:p>
    <w:p w14:paraId="66755ABB" w14:textId="56D7361B" w:rsidR="00D8229C" w:rsidRPr="00221ADB" w:rsidRDefault="00E912BF" w:rsidP="00E912BF">
      <w:pPr>
        <w:spacing w:after="0" w:line="240" w:lineRule="auto"/>
        <w:rPr>
          <w:rFonts w:ascii="Cambria" w:hAnsi="Cambria"/>
        </w:rPr>
      </w:pPr>
      <w:r w:rsidRPr="00221ADB">
        <w:rPr>
          <w:rFonts w:ascii="Cambria" w:hAnsi="Cambria"/>
        </w:rPr>
        <w:t>2.</w:t>
      </w:r>
      <w:r w:rsidRPr="00221ADB">
        <w:rPr>
          <w:rFonts w:ascii="Cambria" w:hAnsi="Cambria"/>
        </w:rPr>
        <w:tab/>
      </w:r>
      <w:r w:rsidRPr="00570371">
        <w:rPr>
          <w:rFonts w:ascii="Cambria" w:hAnsi="Cambria"/>
          <w:b/>
          <w:bCs/>
          <w:u w:val="single"/>
        </w:rPr>
        <w:t>Pole Building</w:t>
      </w:r>
      <w:r w:rsidR="00D8229C" w:rsidRPr="00221ADB">
        <w:rPr>
          <w:rFonts w:ascii="Cambria" w:hAnsi="Cambria"/>
        </w:rPr>
        <w:t xml:space="preserve">               </w:t>
      </w:r>
    </w:p>
    <w:p w14:paraId="7D6D8226" w14:textId="7112D9FB" w:rsidR="007E756A" w:rsidRDefault="00E912BF" w:rsidP="00E912BF">
      <w:pPr>
        <w:spacing w:after="0" w:line="240" w:lineRule="auto"/>
        <w:rPr>
          <w:rFonts w:ascii="Cambria" w:hAnsi="Cambria"/>
        </w:rPr>
      </w:pPr>
      <w:r w:rsidRPr="00221ADB">
        <w:rPr>
          <w:rFonts w:ascii="Cambria" w:hAnsi="Cambria"/>
        </w:rPr>
        <w:tab/>
      </w:r>
    </w:p>
    <w:p w14:paraId="2AB99C5C" w14:textId="16E64A49" w:rsidR="009F19F8" w:rsidRDefault="00570371" w:rsidP="001615CE">
      <w:pPr>
        <w:spacing w:after="0" w:line="240" w:lineRule="auto"/>
        <w:ind w:left="720"/>
        <w:rPr>
          <w:rFonts w:ascii="Cambria" w:hAnsi="Cambria"/>
        </w:rPr>
      </w:pPr>
      <w:r>
        <w:rPr>
          <w:rFonts w:ascii="Cambria" w:hAnsi="Cambria"/>
        </w:rPr>
        <w:t xml:space="preserve">The committee discussed the cost and location but still feel at this time that no action should be taken.  </w:t>
      </w:r>
    </w:p>
    <w:p w14:paraId="50364B88" w14:textId="3DD93332" w:rsidR="009F19F8" w:rsidRDefault="009F19F8" w:rsidP="00E912B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</w:p>
    <w:p w14:paraId="41F7001B" w14:textId="7BA066C0" w:rsidR="009F19F8" w:rsidRDefault="009F19F8" w:rsidP="00E912B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</w:t>
      </w:r>
    </w:p>
    <w:p w14:paraId="06D70300" w14:textId="510F10BC" w:rsidR="009F19F8" w:rsidRDefault="009F19F8" w:rsidP="00E912BF">
      <w:pPr>
        <w:spacing w:after="0" w:line="240" w:lineRule="auto"/>
        <w:rPr>
          <w:rFonts w:ascii="Cambria" w:hAnsi="Cambria"/>
        </w:rPr>
      </w:pPr>
    </w:p>
    <w:p w14:paraId="16DA0AD8" w14:textId="77777777" w:rsidR="009F19F8" w:rsidRDefault="009F19F8" w:rsidP="00E912BF">
      <w:pPr>
        <w:spacing w:after="0" w:line="240" w:lineRule="auto"/>
        <w:rPr>
          <w:rFonts w:ascii="Cambria" w:hAnsi="Cambria"/>
        </w:rPr>
      </w:pPr>
    </w:p>
    <w:p w14:paraId="5FC0D04E" w14:textId="325603F9" w:rsidR="009F19F8" w:rsidRPr="009F19F8" w:rsidRDefault="009F19F8" w:rsidP="009F19F8">
      <w:pPr>
        <w:spacing w:after="0" w:line="240" w:lineRule="auto"/>
        <w:rPr>
          <w:rFonts w:ascii="Cambria" w:hAnsi="Cambria"/>
        </w:rPr>
      </w:pPr>
    </w:p>
    <w:p w14:paraId="2DBEE3F9" w14:textId="3E019DA5" w:rsidR="009F19F8" w:rsidRPr="009F19F8" w:rsidRDefault="009F19F8" w:rsidP="009F19F8">
      <w:pPr>
        <w:spacing w:after="0" w:line="240" w:lineRule="auto"/>
        <w:rPr>
          <w:rFonts w:ascii="Cambria" w:hAnsi="Cambria"/>
        </w:rPr>
      </w:pPr>
    </w:p>
    <w:p w14:paraId="053FF942" w14:textId="61EE49C6" w:rsidR="00D8229C" w:rsidRPr="009F19F8" w:rsidRDefault="00D8229C" w:rsidP="009F19F8">
      <w:pPr>
        <w:spacing w:after="0" w:line="240" w:lineRule="auto"/>
        <w:rPr>
          <w:rFonts w:ascii="Cambria" w:hAnsi="Cambria"/>
        </w:rPr>
      </w:pPr>
      <w:r w:rsidRPr="00221ADB">
        <w:rPr>
          <w:rFonts w:ascii="Cambria" w:hAnsi="Cambria"/>
        </w:rPr>
        <w:t xml:space="preserve">                   </w:t>
      </w:r>
      <w:r w:rsidRPr="009F19F8">
        <w:rPr>
          <w:rFonts w:ascii="Cambria" w:hAnsi="Cambria"/>
        </w:rPr>
        <w:t xml:space="preserve">               </w:t>
      </w:r>
    </w:p>
    <w:sectPr w:rsidR="00D8229C" w:rsidRPr="009F19F8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497C54BA" w:rsidR="001B4EEF" w:rsidRDefault="00141986" w:rsidP="00141986">
    <w:pPr>
      <w:pStyle w:val="Header"/>
    </w:pPr>
    <w:r>
      <w:rPr>
        <w:noProof/>
      </w:rPr>
      <w:t>www.marysvilleboro.com</w:t>
    </w:r>
    <w:r w:rsidR="00570371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DB64C9" wp14:editId="5919AFDB">
              <wp:simplePos x="0" y="0"/>
              <wp:positionH relativeFrom="page">
                <wp:posOffset>-22860</wp:posOffset>
              </wp:positionH>
              <wp:positionV relativeFrom="page">
                <wp:posOffset>0</wp:posOffset>
              </wp:positionV>
              <wp:extent cx="7795260" cy="10065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95260" cy="10065385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B64C9" id="Group 2" o:spid="_x0000_s1026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miter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21A40"/>
    <w:multiLevelType w:val="hybridMultilevel"/>
    <w:tmpl w:val="067C1832"/>
    <w:lvl w:ilvl="0" w:tplc="402082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C76AB"/>
    <w:multiLevelType w:val="hybridMultilevel"/>
    <w:tmpl w:val="9E36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11750"/>
    <w:multiLevelType w:val="hybridMultilevel"/>
    <w:tmpl w:val="210E7E76"/>
    <w:lvl w:ilvl="0" w:tplc="62303A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10761"/>
    <w:multiLevelType w:val="hybridMultilevel"/>
    <w:tmpl w:val="35B6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5418F"/>
    <w:multiLevelType w:val="hybridMultilevel"/>
    <w:tmpl w:val="C2BC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33289"/>
    <w:rsid w:val="000828F4"/>
    <w:rsid w:val="000947D1"/>
    <w:rsid w:val="000D6DE1"/>
    <w:rsid w:val="000F51EC"/>
    <w:rsid w:val="000F7122"/>
    <w:rsid w:val="00141986"/>
    <w:rsid w:val="0014632C"/>
    <w:rsid w:val="001615CE"/>
    <w:rsid w:val="001630E1"/>
    <w:rsid w:val="00176C60"/>
    <w:rsid w:val="00192FE5"/>
    <w:rsid w:val="001B4EEF"/>
    <w:rsid w:val="001B689C"/>
    <w:rsid w:val="00200635"/>
    <w:rsid w:val="00221ADB"/>
    <w:rsid w:val="002357D2"/>
    <w:rsid w:val="002452FA"/>
    <w:rsid w:val="00254E0D"/>
    <w:rsid w:val="00276171"/>
    <w:rsid w:val="002B33D3"/>
    <w:rsid w:val="002B36FD"/>
    <w:rsid w:val="00354B43"/>
    <w:rsid w:val="0038000D"/>
    <w:rsid w:val="00385ACF"/>
    <w:rsid w:val="004404AE"/>
    <w:rsid w:val="00477474"/>
    <w:rsid w:val="00480B7F"/>
    <w:rsid w:val="004A1893"/>
    <w:rsid w:val="004C4A44"/>
    <w:rsid w:val="005125BB"/>
    <w:rsid w:val="005264AB"/>
    <w:rsid w:val="0053014A"/>
    <w:rsid w:val="00537F9C"/>
    <w:rsid w:val="00570371"/>
    <w:rsid w:val="00572222"/>
    <w:rsid w:val="005D3DA6"/>
    <w:rsid w:val="00633B87"/>
    <w:rsid w:val="006F0604"/>
    <w:rsid w:val="00723F7E"/>
    <w:rsid w:val="00744EA9"/>
    <w:rsid w:val="00752FC4"/>
    <w:rsid w:val="00757E9C"/>
    <w:rsid w:val="007918F8"/>
    <w:rsid w:val="007B4C91"/>
    <w:rsid w:val="007D70F7"/>
    <w:rsid w:val="007E756A"/>
    <w:rsid w:val="00830C5F"/>
    <w:rsid w:val="00834A33"/>
    <w:rsid w:val="00866F3E"/>
    <w:rsid w:val="0089677F"/>
    <w:rsid w:val="00896EE1"/>
    <w:rsid w:val="008C1482"/>
    <w:rsid w:val="008D0AA7"/>
    <w:rsid w:val="008D3DE5"/>
    <w:rsid w:val="008E08C7"/>
    <w:rsid w:val="00912A0A"/>
    <w:rsid w:val="009468D3"/>
    <w:rsid w:val="00983652"/>
    <w:rsid w:val="009B7928"/>
    <w:rsid w:val="009E52BE"/>
    <w:rsid w:val="009F19F8"/>
    <w:rsid w:val="00A01812"/>
    <w:rsid w:val="00A17117"/>
    <w:rsid w:val="00A5678F"/>
    <w:rsid w:val="00A763AE"/>
    <w:rsid w:val="00AC7326"/>
    <w:rsid w:val="00AE7733"/>
    <w:rsid w:val="00B63133"/>
    <w:rsid w:val="00BC0F0A"/>
    <w:rsid w:val="00C00F4C"/>
    <w:rsid w:val="00C11980"/>
    <w:rsid w:val="00C40B3F"/>
    <w:rsid w:val="00C611CF"/>
    <w:rsid w:val="00CA3198"/>
    <w:rsid w:val="00CB0809"/>
    <w:rsid w:val="00CB1FDE"/>
    <w:rsid w:val="00CD3A80"/>
    <w:rsid w:val="00CF4773"/>
    <w:rsid w:val="00D04123"/>
    <w:rsid w:val="00D06525"/>
    <w:rsid w:val="00D13306"/>
    <w:rsid w:val="00D13546"/>
    <w:rsid w:val="00D149F1"/>
    <w:rsid w:val="00D36106"/>
    <w:rsid w:val="00D36A14"/>
    <w:rsid w:val="00D8229C"/>
    <w:rsid w:val="00DA3A5D"/>
    <w:rsid w:val="00DB24AD"/>
    <w:rsid w:val="00DC04C8"/>
    <w:rsid w:val="00DC7840"/>
    <w:rsid w:val="00DD3BA7"/>
    <w:rsid w:val="00E37173"/>
    <w:rsid w:val="00E55670"/>
    <w:rsid w:val="00E912BF"/>
    <w:rsid w:val="00EB64EC"/>
    <w:rsid w:val="00F369FD"/>
    <w:rsid w:val="00F71D73"/>
    <w:rsid w:val="00F763B1"/>
    <w:rsid w:val="00F87343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A041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2021-09-10T14:58:00Z</dcterms:created>
  <dcterms:modified xsi:type="dcterms:W3CDTF">2021-09-10T17:02:00Z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